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86MS0060-01-2023-008669-85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Шматов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Павл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водительское удостоверение </w:t>
      </w:r>
      <w:r>
        <w:rPr>
          <w:rStyle w:val="cat-ExternalSystem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Шматов П.А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роживающий </w:t>
      </w:r>
      <w:r>
        <w:rPr>
          <w:rStyle w:val="cat-UserDefinedgrp-3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18.09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20.07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Шматов П.А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извещенным надлежащим образом о времени и месте судебного разбирательства, в суд не явился,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Шматова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509965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Шматова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Шматова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ст.4.3 КоАП РФ,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Павла Александровича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0412365400615028622320130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49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ExternalSystemDefinedgrp-32rplc-11">
    <w:name w:val="cat-ExternalSystemDefined grp-32 rplc-11"/>
    <w:basedOn w:val="DefaultParagraphFont"/>
  </w:style>
  <w:style w:type="character" w:customStyle="1" w:styleId="cat-ExternalSystemDefinedgrp-33rplc-13">
    <w:name w:val="cat-ExternalSystemDefined grp-33 rplc-13"/>
    <w:basedOn w:val="DefaultParagraphFont"/>
  </w:style>
  <w:style w:type="character" w:customStyle="1" w:styleId="cat-UserDefinedgrp-35rplc-15">
    <w:name w:val="cat-UserDefined grp-3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